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8" w:rsidRPr="00951BFE" w:rsidRDefault="00630ED2" w:rsidP="00630ED2">
      <w:pPr>
        <w:widowControl/>
        <w:autoSpaceDE/>
        <w:autoSpaceDN/>
        <w:spacing w:line="360" w:lineRule="auto"/>
        <w:jc w:val="both"/>
        <w:rPr>
          <w:rFonts w:eastAsia="Times New Roman" w:cs="Tahoma"/>
          <w:sz w:val="20"/>
          <w:szCs w:val="20"/>
          <w:lang w:bidi="ar-SA"/>
        </w:rPr>
      </w:pPr>
      <w:r w:rsidRPr="00951BFE">
        <w:rPr>
          <w:rFonts w:eastAsia="Times New Roman" w:cs="Tahoma"/>
          <w:sz w:val="20"/>
          <w:szCs w:val="20"/>
          <w:lang w:bidi="ar-SA"/>
        </w:rPr>
        <w:t>Informacja prasowa, k</w:t>
      </w:r>
      <w:r w:rsidR="002A22CE" w:rsidRPr="00951BFE">
        <w:rPr>
          <w:rFonts w:eastAsia="Times New Roman" w:cs="Tahoma"/>
          <w:sz w:val="20"/>
          <w:szCs w:val="20"/>
          <w:lang w:bidi="ar-SA"/>
        </w:rPr>
        <w:t>wiecień 2020</w:t>
      </w:r>
    </w:p>
    <w:p w:rsidR="00483EDB" w:rsidRPr="00630ED2" w:rsidRDefault="00483EDB" w:rsidP="00630ED2">
      <w:pPr>
        <w:widowControl/>
        <w:autoSpaceDE/>
        <w:autoSpaceDN/>
        <w:spacing w:line="360" w:lineRule="auto"/>
        <w:jc w:val="both"/>
        <w:rPr>
          <w:rFonts w:eastAsia="Times New Roman" w:cs="Tahoma"/>
          <w:sz w:val="24"/>
          <w:szCs w:val="24"/>
          <w:lang w:bidi="ar-SA"/>
        </w:rPr>
      </w:pPr>
    </w:p>
    <w:p w:rsidR="002A22CE" w:rsidRPr="00630ED2" w:rsidRDefault="00A076E7" w:rsidP="00630ED2">
      <w:pPr>
        <w:widowControl/>
        <w:autoSpaceDE/>
        <w:autoSpaceDN/>
        <w:spacing w:line="360" w:lineRule="auto"/>
        <w:jc w:val="both"/>
        <w:rPr>
          <w:rFonts w:eastAsia="Times New Roman" w:cs="Calibri"/>
          <w:b/>
          <w:color w:val="000000"/>
          <w:sz w:val="24"/>
          <w:szCs w:val="24"/>
          <w:lang w:bidi="ar-SA"/>
        </w:rPr>
      </w:pPr>
      <w:r>
        <w:rPr>
          <w:rFonts w:eastAsia="Times New Roman" w:cs="Calibri"/>
          <w:b/>
          <w:color w:val="000000"/>
          <w:sz w:val="24"/>
          <w:szCs w:val="24"/>
          <w:lang w:bidi="ar-SA"/>
        </w:rPr>
        <w:t>Samoprzylepna</w:t>
      </w:r>
      <w:r w:rsidR="00521E12">
        <w:rPr>
          <w:rFonts w:eastAsia="Times New Roman" w:cs="Calibri"/>
          <w:b/>
          <w:color w:val="000000"/>
          <w:sz w:val="24"/>
          <w:szCs w:val="24"/>
          <w:lang w:bidi="ar-SA"/>
        </w:rPr>
        <w:t xml:space="preserve"> m</w:t>
      </w:r>
      <w:r>
        <w:rPr>
          <w:rFonts w:eastAsia="Times New Roman" w:cs="Calibri"/>
          <w:b/>
          <w:color w:val="000000"/>
          <w:sz w:val="24"/>
          <w:szCs w:val="24"/>
          <w:lang w:bidi="ar-SA"/>
        </w:rPr>
        <w:t>aseczka ochronna na twarz</w:t>
      </w:r>
      <w:r w:rsidR="00D93B42" w:rsidRPr="00630ED2">
        <w:rPr>
          <w:rFonts w:eastAsia="Times New Roman" w:cs="Calibri"/>
          <w:b/>
          <w:color w:val="000000"/>
          <w:sz w:val="24"/>
          <w:szCs w:val="24"/>
          <w:lang w:bidi="ar-SA"/>
        </w:rPr>
        <w:t xml:space="preserve"> </w:t>
      </w:r>
      <w:r w:rsidR="00521E12">
        <w:rPr>
          <w:rFonts w:eastAsia="Times New Roman" w:cs="Calibri"/>
          <w:b/>
          <w:color w:val="000000"/>
          <w:sz w:val="24"/>
          <w:szCs w:val="24"/>
          <w:lang w:bidi="ar-SA"/>
        </w:rPr>
        <w:t>–</w:t>
      </w:r>
      <w:r w:rsidR="00D93B42" w:rsidRPr="00630ED2">
        <w:rPr>
          <w:rFonts w:eastAsia="Times New Roman" w:cs="Calibri"/>
          <w:b/>
          <w:color w:val="000000"/>
          <w:sz w:val="24"/>
          <w:szCs w:val="24"/>
          <w:lang w:bidi="ar-SA"/>
        </w:rPr>
        <w:t xml:space="preserve"> </w:t>
      </w:r>
      <w:bookmarkStart w:id="0" w:name="_GoBack"/>
      <w:bookmarkEnd w:id="0"/>
      <w:r w:rsidR="00521E12">
        <w:rPr>
          <w:rFonts w:eastAsia="Times New Roman" w:cs="Calibri"/>
          <w:b/>
          <w:color w:val="000000"/>
          <w:sz w:val="24"/>
          <w:szCs w:val="24"/>
          <w:lang w:bidi="ar-SA"/>
        </w:rPr>
        <w:t>innowacyjne rozwiązanie polskiej firmy</w:t>
      </w:r>
    </w:p>
    <w:p w:rsidR="00483EDB" w:rsidRPr="00630ED2" w:rsidRDefault="00483EDB" w:rsidP="00630ED2">
      <w:pPr>
        <w:widowControl/>
        <w:autoSpaceDE/>
        <w:autoSpaceDN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bidi="ar-SA"/>
        </w:rPr>
      </w:pPr>
    </w:p>
    <w:p w:rsidR="00091FEF" w:rsidRPr="00091FEF" w:rsidRDefault="00091FEF" w:rsidP="00091FEF">
      <w:pPr>
        <w:widowControl/>
        <w:autoSpaceDE/>
        <w:autoSpaceDN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bidi="ar-SA"/>
        </w:rPr>
      </w:pPr>
      <w:r w:rsidRPr="00091FEF">
        <w:rPr>
          <w:rFonts w:eastAsia="Times New Roman" w:cs="Calibri"/>
          <w:color w:val="000000"/>
          <w:sz w:val="24"/>
          <w:szCs w:val="24"/>
          <w:lang w:bidi="ar-SA"/>
        </w:rPr>
        <w:t>Gliwicka firma Etisoft stworzyła innowacyjny model maseczki ochronnej. Jest to kolejny produkt, obok przyłbic w kla</w:t>
      </w:r>
      <w:r w:rsidR="003B282E">
        <w:rPr>
          <w:rFonts w:eastAsia="Times New Roman" w:cs="Calibri"/>
          <w:color w:val="000000"/>
          <w:sz w:val="24"/>
          <w:szCs w:val="24"/>
          <w:lang w:bidi="ar-SA"/>
        </w:rPr>
        <w:t>sie ETISOFT P</w:t>
      </w:r>
      <w:r w:rsidRPr="00091FEF">
        <w:rPr>
          <w:rFonts w:eastAsia="Times New Roman" w:cs="Calibri"/>
          <w:color w:val="000000"/>
          <w:sz w:val="24"/>
          <w:szCs w:val="24"/>
          <w:lang w:bidi="ar-SA"/>
        </w:rPr>
        <w:t>E</w:t>
      </w:r>
      <w:r w:rsidR="003B282E">
        <w:rPr>
          <w:rFonts w:eastAsia="Times New Roman" w:cs="Calibri"/>
          <w:color w:val="000000"/>
          <w:sz w:val="24"/>
          <w:szCs w:val="24"/>
          <w:lang w:bidi="ar-SA"/>
        </w:rPr>
        <w:t>R</w:t>
      </w:r>
      <w:r w:rsidRPr="00091FEF">
        <w:rPr>
          <w:rFonts w:eastAsia="Times New Roman" w:cs="Calibri"/>
          <w:color w:val="000000"/>
          <w:sz w:val="24"/>
          <w:szCs w:val="24"/>
          <w:lang w:bidi="ar-SA"/>
        </w:rPr>
        <w:t xml:space="preserve">SONAL PROTECTION, który wspiera profilaktykę antywirusową i zostanie wyprodukowany na szeroką skalę. </w:t>
      </w:r>
      <w:r w:rsidR="007C68AB">
        <w:rPr>
          <w:rFonts w:eastAsia="Times New Roman" w:cs="Calibri"/>
          <w:color w:val="000000"/>
          <w:sz w:val="24"/>
          <w:szCs w:val="24"/>
          <w:lang w:bidi="ar-SA"/>
        </w:rPr>
        <w:t>Czym będ</w:t>
      </w:r>
      <w:r w:rsidR="003B282E">
        <w:rPr>
          <w:rFonts w:eastAsia="Times New Roman" w:cs="Calibri"/>
          <w:color w:val="000000"/>
          <w:sz w:val="24"/>
          <w:szCs w:val="24"/>
          <w:lang w:bidi="ar-SA"/>
        </w:rPr>
        <w:t>zie</w:t>
      </w:r>
      <w:r w:rsidR="007C68AB">
        <w:rPr>
          <w:rFonts w:eastAsia="Times New Roman" w:cs="Calibri"/>
          <w:color w:val="000000"/>
          <w:sz w:val="24"/>
          <w:szCs w:val="24"/>
          <w:lang w:bidi="ar-SA"/>
        </w:rPr>
        <w:t xml:space="preserve"> różnić się od tradycyjn</w:t>
      </w:r>
      <w:r w:rsidR="003B282E">
        <w:rPr>
          <w:rFonts w:eastAsia="Times New Roman" w:cs="Calibri"/>
          <w:color w:val="000000"/>
          <w:sz w:val="24"/>
          <w:szCs w:val="24"/>
          <w:lang w:bidi="ar-SA"/>
        </w:rPr>
        <w:t>ej maseczki</w:t>
      </w:r>
      <w:r w:rsidR="007C68AB">
        <w:rPr>
          <w:rFonts w:eastAsia="Times New Roman" w:cs="Calibri"/>
          <w:color w:val="000000"/>
          <w:sz w:val="24"/>
          <w:szCs w:val="24"/>
          <w:lang w:bidi="ar-SA"/>
        </w:rPr>
        <w:t xml:space="preserve">? O tym poniżej. </w:t>
      </w:r>
    </w:p>
    <w:p w:rsidR="00091FEF" w:rsidRPr="00091FEF" w:rsidRDefault="00091FEF" w:rsidP="00091FEF">
      <w:pPr>
        <w:widowControl/>
        <w:autoSpaceDE/>
        <w:autoSpaceDN/>
        <w:spacing w:line="360" w:lineRule="auto"/>
        <w:jc w:val="both"/>
        <w:rPr>
          <w:rFonts w:eastAsia="Times New Roman" w:cs="Calibri"/>
          <w:b/>
          <w:color w:val="000000"/>
          <w:sz w:val="24"/>
          <w:szCs w:val="24"/>
          <w:lang w:bidi="ar-SA"/>
        </w:rPr>
      </w:pPr>
    </w:p>
    <w:p w:rsidR="005F4BE6" w:rsidRDefault="00A076E7" w:rsidP="00091FEF">
      <w:pPr>
        <w:widowControl/>
        <w:autoSpaceDE/>
        <w:autoSpaceDN/>
        <w:spacing w:line="360" w:lineRule="auto"/>
        <w:jc w:val="both"/>
        <w:rPr>
          <w:rFonts w:eastAsia="Times New Roman" w:cs="Calibri"/>
          <w:b/>
          <w:color w:val="000000"/>
          <w:sz w:val="24"/>
          <w:szCs w:val="24"/>
          <w:lang w:bidi="ar-SA"/>
        </w:rPr>
      </w:pPr>
      <w:r w:rsidRPr="00A076E7">
        <w:rPr>
          <w:rFonts w:eastAsia="Times New Roman" w:cs="Calibri"/>
          <w:b/>
          <w:color w:val="000000"/>
          <w:sz w:val="24"/>
          <w:szCs w:val="24"/>
          <w:lang w:bidi="ar-SA"/>
        </w:rPr>
        <w:t>Maseczka ochronna na twarz</w:t>
      </w:r>
      <w:r>
        <w:rPr>
          <w:rFonts w:eastAsia="Times New Roman" w:cs="Calibri"/>
          <w:b/>
          <w:color w:val="000000"/>
          <w:sz w:val="24"/>
          <w:szCs w:val="24"/>
          <w:lang w:bidi="ar-SA"/>
        </w:rPr>
        <w:t xml:space="preserve"> - n</w:t>
      </w:r>
      <w:r w:rsidR="005F4BE6">
        <w:rPr>
          <w:rFonts w:eastAsia="Times New Roman" w:cs="Calibri"/>
          <w:b/>
          <w:color w:val="000000"/>
          <w:sz w:val="24"/>
          <w:szCs w:val="24"/>
          <w:lang w:bidi="ar-SA"/>
        </w:rPr>
        <w:t>ajwyższej jakości materiały</w:t>
      </w:r>
    </w:p>
    <w:p w:rsidR="00091FEF" w:rsidRPr="00C84462" w:rsidRDefault="00C84462" w:rsidP="00091FEF">
      <w:pPr>
        <w:widowControl/>
        <w:autoSpaceDE/>
        <w:autoSpaceDN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bidi="ar-SA"/>
        </w:rPr>
      </w:pPr>
      <w:r>
        <w:rPr>
          <w:rFonts w:eastAsia="Times New Roman" w:cs="Calibri"/>
          <w:color w:val="000000"/>
          <w:sz w:val="24"/>
          <w:szCs w:val="24"/>
          <w:lang w:bidi="ar-SA"/>
        </w:rPr>
        <w:t>Samoprzylepna maseczka o</w:t>
      </w:r>
      <w:r w:rsidR="005F4BE6" w:rsidRPr="00C84462">
        <w:rPr>
          <w:rFonts w:eastAsia="Times New Roman" w:cs="Calibri"/>
          <w:color w:val="000000"/>
          <w:sz w:val="24"/>
          <w:szCs w:val="24"/>
          <w:lang w:bidi="ar-SA"/>
        </w:rPr>
        <w:t>chronna jest z założenia produktem jednorazowego użytku, lecz staranność jej wykonania i użyte materiały gwarantują wygodne stosowanie nawet przez kilka godzin. Do produkcji wykorzystano</w:t>
      </w:r>
      <w:r w:rsidR="00091FEF" w:rsidRPr="00C84462">
        <w:rPr>
          <w:rFonts w:eastAsia="Times New Roman" w:cs="Calibri"/>
          <w:color w:val="000000"/>
          <w:sz w:val="24"/>
          <w:szCs w:val="24"/>
          <w:lang w:bidi="ar-SA"/>
        </w:rPr>
        <w:t xml:space="preserve"> certyfikowane materiał</w:t>
      </w:r>
      <w:r w:rsidR="00280994">
        <w:rPr>
          <w:rFonts w:eastAsia="Times New Roman" w:cs="Calibri"/>
          <w:color w:val="000000"/>
          <w:sz w:val="24"/>
          <w:szCs w:val="24"/>
          <w:lang w:bidi="ar-SA"/>
        </w:rPr>
        <w:t xml:space="preserve">y do kontaktu ze skórą: </w:t>
      </w:r>
      <w:proofErr w:type="spellStart"/>
      <w:r w:rsidR="00280994" w:rsidRPr="00280994">
        <w:rPr>
          <w:rFonts w:eastAsia="Times New Roman" w:cs="Calibri"/>
          <w:color w:val="000000"/>
          <w:sz w:val="24"/>
          <w:szCs w:val="24"/>
          <w:lang w:bidi="ar-SA"/>
        </w:rPr>
        <w:t>flizelinę</w:t>
      </w:r>
      <w:proofErr w:type="spellEnd"/>
      <w:r w:rsidR="00280994" w:rsidRPr="00280994">
        <w:rPr>
          <w:rFonts w:eastAsia="Times New Roman" w:cs="Calibri"/>
          <w:color w:val="000000"/>
          <w:sz w:val="24"/>
          <w:szCs w:val="24"/>
          <w:lang w:bidi="ar-SA"/>
        </w:rPr>
        <w:t xml:space="preserve">  polipropylenową</w:t>
      </w:r>
      <w:r w:rsidR="00091FEF" w:rsidRPr="00C84462">
        <w:rPr>
          <w:rFonts w:eastAsia="Times New Roman" w:cs="Calibri"/>
          <w:color w:val="000000"/>
          <w:sz w:val="24"/>
          <w:szCs w:val="24"/>
          <w:lang w:bidi="ar-SA"/>
        </w:rPr>
        <w:t xml:space="preserve"> z certyfikatem </w:t>
      </w:r>
      <w:proofErr w:type="spellStart"/>
      <w:r w:rsidR="00091FEF" w:rsidRPr="00C84462">
        <w:rPr>
          <w:rFonts w:eastAsia="Times New Roman" w:cs="Calibri"/>
          <w:color w:val="000000"/>
          <w:sz w:val="24"/>
          <w:szCs w:val="24"/>
          <w:lang w:bidi="ar-SA"/>
        </w:rPr>
        <w:t>Oekotex</w:t>
      </w:r>
      <w:proofErr w:type="spellEnd"/>
      <w:r w:rsidR="00091FEF" w:rsidRPr="00C84462">
        <w:rPr>
          <w:rFonts w:eastAsia="Times New Roman" w:cs="Calibri"/>
          <w:color w:val="000000"/>
          <w:sz w:val="24"/>
          <w:szCs w:val="24"/>
          <w:lang w:bidi="ar-SA"/>
        </w:rPr>
        <w:t xml:space="preserve"> potwierdzającym bezpieczeństwo produktu dla człowieka oraz środowiska</w:t>
      </w:r>
      <w:r w:rsidR="00A076E7">
        <w:rPr>
          <w:rFonts w:eastAsia="Times New Roman" w:cs="Calibri"/>
          <w:color w:val="000000"/>
          <w:sz w:val="24"/>
          <w:szCs w:val="24"/>
          <w:lang w:bidi="ar-SA"/>
        </w:rPr>
        <w:t>,</w:t>
      </w:r>
      <w:r w:rsidR="00091FEF" w:rsidRPr="00C84462">
        <w:rPr>
          <w:rFonts w:eastAsia="Times New Roman" w:cs="Calibri"/>
          <w:color w:val="000000"/>
          <w:sz w:val="24"/>
          <w:szCs w:val="24"/>
          <w:lang w:bidi="ar-SA"/>
        </w:rPr>
        <w:t xml:space="preserve"> oraz klej spełniający wymagania normy ISO</w:t>
      </w:r>
      <w:r w:rsidR="003B282E">
        <w:rPr>
          <w:rFonts w:eastAsia="Times New Roman" w:cs="Calibri"/>
          <w:color w:val="000000"/>
          <w:sz w:val="24"/>
          <w:szCs w:val="24"/>
          <w:lang w:bidi="ar-SA"/>
        </w:rPr>
        <w:t xml:space="preserve"> </w:t>
      </w:r>
      <w:r w:rsidR="00091FEF" w:rsidRPr="00C84462">
        <w:rPr>
          <w:rFonts w:eastAsia="Times New Roman" w:cs="Calibri"/>
          <w:color w:val="000000"/>
          <w:sz w:val="24"/>
          <w:szCs w:val="24"/>
          <w:lang w:bidi="ar-SA"/>
        </w:rPr>
        <w:t xml:space="preserve">10993 </w:t>
      </w:r>
      <w:r w:rsidR="005F4BE6" w:rsidRPr="00C84462">
        <w:rPr>
          <w:rFonts w:eastAsia="Times New Roman" w:cs="Calibri"/>
          <w:color w:val="000000"/>
          <w:sz w:val="24"/>
          <w:szCs w:val="24"/>
          <w:lang w:bidi="ar-SA"/>
        </w:rPr>
        <w:t>(</w:t>
      </w:r>
      <w:r w:rsidR="00091FEF" w:rsidRPr="00C84462">
        <w:rPr>
          <w:rFonts w:eastAsia="Times New Roman" w:cs="Calibri"/>
          <w:color w:val="000000"/>
          <w:sz w:val="24"/>
          <w:szCs w:val="24"/>
          <w:lang w:bidi="ar-SA"/>
        </w:rPr>
        <w:t>dopuszczającej do zastosowań medy</w:t>
      </w:r>
      <w:r w:rsidR="005F4BE6" w:rsidRPr="00C84462">
        <w:rPr>
          <w:rFonts w:eastAsia="Times New Roman" w:cs="Calibri"/>
          <w:color w:val="000000"/>
          <w:sz w:val="24"/>
          <w:szCs w:val="24"/>
          <w:lang w:bidi="ar-SA"/>
        </w:rPr>
        <w:t>cznych przy aplikacji na skórę).</w:t>
      </w:r>
    </w:p>
    <w:p w:rsidR="005F4BE6" w:rsidRPr="00091FEF" w:rsidRDefault="005F4BE6" w:rsidP="00091FEF">
      <w:pPr>
        <w:widowControl/>
        <w:autoSpaceDE/>
        <w:autoSpaceDN/>
        <w:spacing w:line="360" w:lineRule="auto"/>
        <w:jc w:val="both"/>
        <w:rPr>
          <w:rFonts w:eastAsia="Times New Roman" w:cs="Calibri"/>
          <w:b/>
          <w:color w:val="000000"/>
          <w:sz w:val="24"/>
          <w:szCs w:val="24"/>
          <w:lang w:bidi="ar-SA"/>
        </w:rPr>
      </w:pPr>
    </w:p>
    <w:p w:rsidR="005F4BE6" w:rsidRPr="00C84462" w:rsidRDefault="00C84462" w:rsidP="00091FEF">
      <w:pPr>
        <w:widowControl/>
        <w:autoSpaceDE/>
        <w:autoSpaceDN/>
        <w:spacing w:line="360" w:lineRule="auto"/>
        <w:jc w:val="both"/>
        <w:rPr>
          <w:rFonts w:eastAsia="Times New Roman" w:cs="Calibri"/>
          <w:b/>
          <w:color w:val="000000"/>
          <w:sz w:val="24"/>
          <w:szCs w:val="24"/>
          <w:lang w:bidi="ar-SA"/>
        </w:rPr>
      </w:pPr>
      <w:r>
        <w:rPr>
          <w:rFonts w:eastAsia="Times New Roman" w:cs="Calibri"/>
          <w:b/>
          <w:color w:val="000000"/>
          <w:sz w:val="24"/>
          <w:szCs w:val="24"/>
          <w:lang w:bidi="ar-SA"/>
        </w:rPr>
        <w:t>Profilaktyka antywirusowa – właściwości samoprzylepnej maseczki ochronnej</w:t>
      </w:r>
      <w:r w:rsidRPr="00C84462">
        <w:rPr>
          <w:rFonts w:eastAsia="Times New Roman" w:cs="Calibri"/>
          <w:b/>
          <w:color w:val="000000"/>
          <w:sz w:val="24"/>
          <w:szCs w:val="24"/>
          <w:lang w:bidi="ar-SA"/>
        </w:rPr>
        <w:t xml:space="preserve"> </w:t>
      </w:r>
    </w:p>
    <w:p w:rsidR="00091FEF" w:rsidRDefault="00A076E7" w:rsidP="00091FEF">
      <w:pPr>
        <w:widowControl/>
        <w:autoSpaceDE/>
        <w:autoSpaceDN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bidi="ar-SA"/>
        </w:rPr>
      </w:pPr>
      <w:r>
        <w:rPr>
          <w:rFonts w:eastAsia="Times New Roman" w:cs="Calibri"/>
          <w:color w:val="000000"/>
          <w:sz w:val="24"/>
          <w:szCs w:val="24"/>
          <w:lang w:bidi="ar-SA"/>
        </w:rPr>
        <w:t>Samoprzylepna m</w:t>
      </w:r>
      <w:r w:rsidRPr="00A076E7">
        <w:rPr>
          <w:rFonts w:eastAsia="Times New Roman" w:cs="Calibri"/>
          <w:color w:val="000000"/>
          <w:sz w:val="24"/>
          <w:szCs w:val="24"/>
          <w:lang w:bidi="ar-SA"/>
        </w:rPr>
        <w:t>aseczka ochronna na twarz</w:t>
      </w:r>
      <w:r w:rsidR="00091FEF" w:rsidRPr="00C84462">
        <w:rPr>
          <w:rFonts w:eastAsia="Times New Roman" w:cs="Calibri"/>
          <w:color w:val="000000"/>
          <w:sz w:val="24"/>
          <w:szCs w:val="24"/>
          <w:lang w:bidi="ar-SA"/>
        </w:rPr>
        <w:t xml:space="preserve"> jest bezpieczna, łatwa do założenia, </w:t>
      </w:r>
      <w:r>
        <w:rPr>
          <w:rFonts w:eastAsia="Times New Roman" w:cs="Calibri"/>
          <w:color w:val="000000"/>
          <w:sz w:val="24"/>
          <w:szCs w:val="24"/>
          <w:lang w:bidi="ar-SA"/>
        </w:rPr>
        <w:t xml:space="preserve">a przede wszystkim </w:t>
      </w:r>
      <w:r w:rsidR="00091FEF" w:rsidRPr="00C84462">
        <w:rPr>
          <w:rFonts w:eastAsia="Times New Roman" w:cs="Calibri"/>
          <w:color w:val="000000"/>
          <w:sz w:val="24"/>
          <w:szCs w:val="24"/>
          <w:lang w:bidi="ar-SA"/>
        </w:rPr>
        <w:t xml:space="preserve">nie zsuwa się z </w:t>
      </w:r>
      <w:r w:rsidR="003B282E">
        <w:rPr>
          <w:rFonts w:eastAsia="Times New Roman" w:cs="Calibri"/>
          <w:color w:val="000000"/>
          <w:sz w:val="24"/>
          <w:szCs w:val="24"/>
          <w:lang w:bidi="ar-SA"/>
        </w:rPr>
        <w:t>uszu lub nosa</w:t>
      </w:r>
      <w:r w:rsidR="00091FEF" w:rsidRPr="00C84462">
        <w:rPr>
          <w:rFonts w:eastAsia="Times New Roman" w:cs="Calibri"/>
          <w:color w:val="000000"/>
          <w:sz w:val="24"/>
          <w:szCs w:val="24"/>
          <w:lang w:bidi="ar-SA"/>
        </w:rPr>
        <w:t xml:space="preserve">. Jej ergonomiczny kształt zapewnia wygodę podczas użytkowania. Swobodnie </w:t>
      </w:r>
      <w:r w:rsidR="005F4BE6" w:rsidRPr="00C84462">
        <w:rPr>
          <w:rFonts w:eastAsia="Times New Roman" w:cs="Calibri"/>
          <w:color w:val="000000"/>
          <w:sz w:val="24"/>
          <w:szCs w:val="24"/>
          <w:lang w:bidi="ar-SA"/>
        </w:rPr>
        <w:t>można w niej oddychać - nie krępuje ruchów, a co za tym idzie</w:t>
      </w:r>
      <w:r>
        <w:rPr>
          <w:rFonts w:eastAsia="Times New Roman" w:cs="Calibri"/>
          <w:color w:val="000000"/>
          <w:sz w:val="24"/>
          <w:szCs w:val="24"/>
          <w:lang w:bidi="ar-SA"/>
        </w:rPr>
        <w:t>,</w:t>
      </w:r>
      <w:r w:rsidR="00091FEF" w:rsidRPr="00C84462">
        <w:rPr>
          <w:rFonts w:eastAsia="Times New Roman" w:cs="Calibri"/>
          <w:color w:val="000000"/>
          <w:sz w:val="24"/>
          <w:szCs w:val="24"/>
          <w:lang w:bidi="ar-SA"/>
        </w:rPr>
        <w:t xml:space="preserve"> nie przeszkadza w wykonywaniu codziennych czynności. Odpowiednio dobrany klej dobrze trzyma się powierzchni twarzy.</w:t>
      </w:r>
      <w:r w:rsidR="005F4BE6" w:rsidRPr="00C84462">
        <w:rPr>
          <w:rFonts w:eastAsia="Times New Roman" w:cs="Calibri"/>
          <w:color w:val="000000"/>
          <w:sz w:val="24"/>
          <w:szCs w:val="24"/>
          <w:lang w:bidi="ar-SA"/>
        </w:rPr>
        <w:t xml:space="preserve"> Co istotne, jeśli nastąpi potrzeba chwilowego </w:t>
      </w:r>
      <w:r w:rsidR="00C84462" w:rsidRPr="00C84462">
        <w:rPr>
          <w:rFonts w:eastAsia="Times New Roman" w:cs="Calibri"/>
          <w:color w:val="000000"/>
          <w:sz w:val="24"/>
          <w:szCs w:val="24"/>
          <w:lang w:bidi="ar-SA"/>
        </w:rPr>
        <w:t>ściągnięcia</w:t>
      </w:r>
      <w:r w:rsidR="005F4BE6" w:rsidRPr="00C84462">
        <w:rPr>
          <w:rFonts w:eastAsia="Times New Roman" w:cs="Calibri"/>
          <w:color w:val="000000"/>
          <w:sz w:val="24"/>
          <w:szCs w:val="24"/>
          <w:lang w:bidi="ar-SA"/>
        </w:rPr>
        <w:t xml:space="preserve"> maseczki – zastosowany klej </w:t>
      </w:r>
      <w:r>
        <w:rPr>
          <w:rFonts w:eastAsia="Times New Roman" w:cs="Calibri"/>
          <w:color w:val="000000"/>
          <w:sz w:val="24"/>
          <w:szCs w:val="24"/>
          <w:lang w:bidi="ar-SA"/>
        </w:rPr>
        <w:t>zachowa</w:t>
      </w:r>
      <w:r w:rsidR="003B282E">
        <w:rPr>
          <w:rFonts w:eastAsia="Times New Roman" w:cs="Calibri"/>
          <w:color w:val="000000"/>
          <w:sz w:val="24"/>
          <w:szCs w:val="24"/>
          <w:lang w:bidi="ar-SA"/>
        </w:rPr>
        <w:t xml:space="preserve"> </w:t>
      </w:r>
      <w:r w:rsidR="00091FEF" w:rsidRPr="00C84462">
        <w:rPr>
          <w:rFonts w:eastAsia="Times New Roman" w:cs="Calibri"/>
          <w:color w:val="000000"/>
          <w:sz w:val="24"/>
          <w:szCs w:val="24"/>
          <w:lang w:bidi="ar-SA"/>
        </w:rPr>
        <w:t>przyczepność także przy kolejnej próbie naklejenia</w:t>
      </w:r>
      <w:r w:rsidR="00C84462" w:rsidRPr="00C84462">
        <w:rPr>
          <w:rFonts w:eastAsia="Times New Roman" w:cs="Calibri"/>
          <w:color w:val="000000"/>
          <w:sz w:val="24"/>
          <w:szCs w:val="24"/>
          <w:lang w:bidi="ar-SA"/>
        </w:rPr>
        <w:t>.</w:t>
      </w:r>
    </w:p>
    <w:p w:rsidR="003B282E" w:rsidRPr="00C84462" w:rsidRDefault="003B282E" w:rsidP="00091FEF">
      <w:pPr>
        <w:widowControl/>
        <w:autoSpaceDE/>
        <w:autoSpaceDN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bidi="ar-SA"/>
        </w:rPr>
      </w:pPr>
    </w:p>
    <w:p w:rsidR="003B282E" w:rsidRDefault="003B282E" w:rsidP="003B282E">
      <w:pPr>
        <w:widowControl/>
        <w:autoSpaceDE/>
        <w:autoSpaceDN/>
        <w:spacing w:line="360" w:lineRule="auto"/>
        <w:jc w:val="both"/>
        <w:rPr>
          <w:rFonts w:eastAsia="Times New Roman" w:cs="Calibri"/>
          <w:b/>
          <w:color w:val="000000"/>
          <w:sz w:val="24"/>
          <w:szCs w:val="24"/>
          <w:lang w:bidi="ar-SA"/>
        </w:rPr>
      </w:pPr>
      <w:r>
        <w:rPr>
          <w:rFonts w:eastAsia="Times New Roman" w:cs="Calibri"/>
          <w:b/>
          <w:color w:val="000000"/>
          <w:sz w:val="24"/>
          <w:szCs w:val="24"/>
          <w:lang w:bidi="ar-SA"/>
        </w:rPr>
        <w:t>Nowe zastosowanie dotychczasowych maszyn</w:t>
      </w:r>
    </w:p>
    <w:p w:rsidR="003B282E" w:rsidRPr="005F4BE6" w:rsidRDefault="003B282E" w:rsidP="003B282E">
      <w:pPr>
        <w:widowControl/>
        <w:autoSpaceDE/>
        <w:autoSpaceDN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bidi="ar-SA"/>
        </w:rPr>
      </w:pPr>
      <w:r w:rsidRPr="005F4BE6">
        <w:rPr>
          <w:rFonts w:eastAsia="Times New Roman" w:cs="Calibri"/>
          <w:color w:val="000000"/>
          <w:sz w:val="24"/>
          <w:szCs w:val="24"/>
          <w:lang w:bidi="ar-SA"/>
        </w:rPr>
        <w:t xml:space="preserve">Do produkcji maseczek wykorzystano najnowocześniejszą z posiadanych maszyn - specjalistyczne urządzenie umożliwiające wytwarzanie precyzyjnych wykrojów wielowarstwowych. </w:t>
      </w:r>
      <w:r>
        <w:rPr>
          <w:rFonts w:eastAsia="Times New Roman" w:cs="Calibri"/>
          <w:color w:val="000000"/>
          <w:sz w:val="24"/>
          <w:szCs w:val="24"/>
          <w:lang w:bidi="ar-SA"/>
        </w:rPr>
        <w:t>Na</w:t>
      </w:r>
      <w:r w:rsidRPr="005F4BE6">
        <w:rPr>
          <w:rFonts w:eastAsia="Times New Roman" w:cs="Calibri"/>
          <w:color w:val="000000"/>
          <w:sz w:val="24"/>
          <w:szCs w:val="24"/>
          <w:lang w:bidi="ar-SA"/>
        </w:rPr>
        <w:t xml:space="preserve"> co dzień wspiera </w:t>
      </w:r>
      <w:r>
        <w:rPr>
          <w:rFonts w:eastAsia="Times New Roman" w:cs="Calibri"/>
          <w:color w:val="000000"/>
          <w:sz w:val="24"/>
          <w:szCs w:val="24"/>
          <w:lang w:bidi="ar-SA"/>
        </w:rPr>
        <w:t xml:space="preserve">ono </w:t>
      </w:r>
      <w:r w:rsidRPr="005F4BE6">
        <w:rPr>
          <w:rFonts w:eastAsia="Times New Roman" w:cs="Calibri"/>
          <w:color w:val="000000"/>
          <w:sz w:val="24"/>
          <w:szCs w:val="24"/>
          <w:lang w:bidi="ar-SA"/>
        </w:rPr>
        <w:t xml:space="preserve">produkcję na potrzeby branży samochodowej i elektronicznej. W związku z epidemią </w:t>
      </w:r>
      <w:r w:rsidRPr="005F4BE6">
        <w:rPr>
          <w:rFonts w:eastAsia="Times New Roman" w:cs="Calibri"/>
          <w:color w:val="000000"/>
          <w:sz w:val="24"/>
          <w:szCs w:val="24"/>
          <w:lang w:bidi="ar-SA"/>
        </w:rPr>
        <w:lastRenderedPageBreak/>
        <w:t xml:space="preserve">COVID-19 zmieniło jednak </w:t>
      </w:r>
      <w:r>
        <w:rPr>
          <w:rFonts w:eastAsia="Times New Roman" w:cs="Calibri"/>
          <w:color w:val="000000"/>
          <w:sz w:val="24"/>
          <w:szCs w:val="24"/>
          <w:lang w:bidi="ar-SA"/>
        </w:rPr>
        <w:t>swoje zastosowanie.</w:t>
      </w:r>
      <w:r w:rsidRPr="005F4BE6">
        <w:rPr>
          <w:rFonts w:eastAsia="Times New Roman" w:cs="Calibri"/>
          <w:color w:val="000000"/>
          <w:sz w:val="24"/>
          <w:szCs w:val="24"/>
          <w:lang w:bidi="ar-SA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bidi="ar-SA"/>
        </w:rPr>
        <w:t>W efekcie p</w:t>
      </w:r>
      <w:r w:rsidRPr="005F4BE6">
        <w:rPr>
          <w:rFonts w:eastAsia="Times New Roman" w:cs="Calibri"/>
          <w:color w:val="000000"/>
          <w:sz w:val="24"/>
          <w:szCs w:val="24"/>
          <w:lang w:bidi="ar-SA"/>
        </w:rPr>
        <w:t xml:space="preserve">roces </w:t>
      </w:r>
      <w:r>
        <w:rPr>
          <w:rFonts w:eastAsia="Times New Roman" w:cs="Calibri"/>
          <w:color w:val="000000"/>
          <w:sz w:val="24"/>
          <w:szCs w:val="24"/>
          <w:lang w:bidi="ar-SA"/>
        </w:rPr>
        <w:t xml:space="preserve">produkcji maseczek </w:t>
      </w:r>
      <w:r w:rsidRPr="005F4BE6">
        <w:rPr>
          <w:rFonts w:eastAsia="Times New Roman" w:cs="Calibri"/>
          <w:color w:val="000000"/>
          <w:sz w:val="24"/>
          <w:szCs w:val="24"/>
          <w:lang w:bidi="ar-SA"/>
        </w:rPr>
        <w:t>jest w pełni automatyczny, a zastosowana nowoczesna technologia gwarantuje wysoką jakość produktu finalnego.</w:t>
      </w:r>
    </w:p>
    <w:p w:rsidR="00C84462" w:rsidRPr="00C84462" w:rsidRDefault="00C84462" w:rsidP="00091FEF">
      <w:pPr>
        <w:widowControl/>
        <w:autoSpaceDE/>
        <w:autoSpaceDN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bidi="ar-SA"/>
        </w:rPr>
      </w:pPr>
    </w:p>
    <w:p w:rsidR="007C68AB" w:rsidRPr="00C84462" w:rsidRDefault="007C68AB" w:rsidP="00630ED2">
      <w:pPr>
        <w:widowControl/>
        <w:autoSpaceDE/>
        <w:autoSpaceDN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bidi="ar-SA"/>
        </w:rPr>
      </w:pPr>
      <w:r w:rsidRPr="001B4922">
        <w:rPr>
          <w:rFonts w:eastAsia="Times New Roman" w:cs="Calibri"/>
          <w:i/>
          <w:color w:val="000000"/>
          <w:sz w:val="24"/>
          <w:szCs w:val="24"/>
          <w:lang w:bidi="ar-SA"/>
        </w:rPr>
        <w:t>- Jako firma, której działania silnie związane są z innowacjami, postanowiliśmy pochylić się na</w:t>
      </w:r>
      <w:r w:rsidR="00A076E7" w:rsidRPr="001B4922">
        <w:rPr>
          <w:rFonts w:eastAsia="Times New Roman" w:cs="Calibri"/>
          <w:i/>
          <w:color w:val="000000"/>
          <w:sz w:val="24"/>
          <w:szCs w:val="24"/>
          <w:lang w:bidi="ar-SA"/>
        </w:rPr>
        <w:t>d</w:t>
      </w:r>
      <w:r w:rsidRPr="001B4922">
        <w:rPr>
          <w:rFonts w:eastAsia="Times New Roman" w:cs="Calibri"/>
          <w:i/>
          <w:color w:val="000000"/>
          <w:sz w:val="24"/>
          <w:szCs w:val="24"/>
          <w:lang w:bidi="ar-SA"/>
        </w:rPr>
        <w:t xml:space="preserve"> rozwiązaniem funkcjonalnym i jednocześnie wykorzystującym nowoczesne technologie, jakimi posługujemy się na co dzień</w:t>
      </w:r>
      <w:r>
        <w:rPr>
          <w:rFonts w:eastAsia="Times New Roman" w:cs="Calibri"/>
          <w:color w:val="000000"/>
          <w:sz w:val="24"/>
          <w:szCs w:val="24"/>
          <w:lang w:bidi="ar-SA"/>
        </w:rPr>
        <w:t xml:space="preserve"> – tłumaczy </w:t>
      </w:r>
      <w:r w:rsidR="00A076E7">
        <w:rPr>
          <w:rFonts w:eastAsia="Times New Roman" w:cs="Calibri"/>
          <w:color w:val="000000"/>
          <w:sz w:val="24"/>
          <w:szCs w:val="24"/>
          <w:lang w:bidi="ar-SA"/>
        </w:rPr>
        <w:t xml:space="preserve">Michał Majnusz, Prezes Etisoft. </w:t>
      </w:r>
      <w:r w:rsidR="001B4922">
        <w:rPr>
          <w:rFonts w:eastAsia="Times New Roman" w:cs="Calibri"/>
          <w:color w:val="000000"/>
          <w:sz w:val="24"/>
          <w:szCs w:val="24"/>
          <w:lang w:bidi="ar-SA"/>
        </w:rPr>
        <w:t xml:space="preserve">- </w:t>
      </w:r>
      <w:r w:rsidR="00A076E7" w:rsidRPr="001B4922">
        <w:rPr>
          <w:rFonts w:eastAsia="Times New Roman" w:cs="Calibri"/>
          <w:i/>
          <w:color w:val="000000"/>
          <w:sz w:val="24"/>
          <w:szCs w:val="24"/>
          <w:lang w:bidi="ar-SA"/>
        </w:rPr>
        <w:t>Mamy świadomość, ż</w:t>
      </w:r>
      <w:r w:rsidR="003B282E" w:rsidRPr="001B4922">
        <w:rPr>
          <w:rFonts w:eastAsia="Times New Roman" w:cs="Calibri"/>
          <w:i/>
          <w:color w:val="000000"/>
          <w:sz w:val="24"/>
          <w:szCs w:val="24"/>
          <w:lang w:bidi="ar-SA"/>
        </w:rPr>
        <w:t>e w obecnym czasie najważniejsza</w:t>
      </w:r>
      <w:r w:rsidR="00A076E7" w:rsidRPr="001B4922">
        <w:rPr>
          <w:rFonts w:eastAsia="Times New Roman" w:cs="Calibri"/>
          <w:i/>
          <w:color w:val="000000"/>
          <w:sz w:val="24"/>
          <w:szCs w:val="24"/>
          <w:lang w:bidi="ar-SA"/>
        </w:rPr>
        <w:t xml:space="preserve"> jest </w:t>
      </w:r>
      <w:r w:rsidR="003B282E" w:rsidRPr="001B4922">
        <w:rPr>
          <w:rFonts w:eastAsia="Times New Roman" w:cs="Calibri"/>
          <w:i/>
          <w:color w:val="000000"/>
          <w:sz w:val="24"/>
          <w:szCs w:val="24"/>
          <w:lang w:bidi="ar-SA"/>
        </w:rPr>
        <w:t xml:space="preserve">profilaktyka antywirusowa </w:t>
      </w:r>
      <w:r w:rsidR="00A076E7" w:rsidRPr="001B4922">
        <w:rPr>
          <w:rFonts w:eastAsia="Times New Roman" w:cs="Calibri"/>
          <w:i/>
          <w:color w:val="000000"/>
          <w:sz w:val="24"/>
          <w:szCs w:val="24"/>
          <w:lang w:bidi="ar-SA"/>
        </w:rPr>
        <w:t xml:space="preserve">i </w:t>
      </w:r>
      <w:r w:rsidR="003B282E" w:rsidRPr="001B4922">
        <w:rPr>
          <w:rFonts w:eastAsia="Times New Roman" w:cs="Calibri"/>
          <w:i/>
          <w:color w:val="000000"/>
          <w:sz w:val="24"/>
          <w:szCs w:val="24"/>
          <w:lang w:bidi="ar-SA"/>
        </w:rPr>
        <w:t xml:space="preserve">wspólna </w:t>
      </w:r>
      <w:r w:rsidR="00A076E7" w:rsidRPr="001B4922">
        <w:rPr>
          <w:rFonts w:eastAsia="Times New Roman" w:cs="Calibri"/>
          <w:i/>
          <w:color w:val="000000"/>
          <w:sz w:val="24"/>
          <w:szCs w:val="24"/>
          <w:lang w:bidi="ar-SA"/>
        </w:rPr>
        <w:t>walka z rozprzestrzenieniem się COVID-19</w:t>
      </w:r>
      <w:r w:rsidR="003B282E">
        <w:rPr>
          <w:rFonts w:eastAsia="Times New Roman" w:cs="Calibri"/>
          <w:color w:val="000000"/>
          <w:sz w:val="24"/>
          <w:szCs w:val="24"/>
          <w:lang w:bidi="ar-SA"/>
        </w:rPr>
        <w:t xml:space="preserve"> </w:t>
      </w:r>
      <w:r w:rsidR="00A076E7">
        <w:rPr>
          <w:rFonts w:eastAsia="Times New Roman" w:cs="Calibri"/>
          <w:color w:val="000000"/>
          <w:sz w:val="24"/>
          <w:szCs w:val="24"/>
          <w:lang w:bidi="ar-SA"/>
        </w:rPr>
        <w:t xml:space="preserve">– dodaje. </w:t>
      </w:r>
    </w:p>
    <w:p w:rsidR="009D0AB5" w:rsidRPr="00C84462" w:rsidRDefault="009D0AB5" w:rsidP="00630ED2">
      <w:pPr>
        <w:widowControl/>
        <w:autoSpaceDE/>
        <w:autoSpaceDN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bidi="ar-SA"/>
        </w:rPr>
      </w:pPr>
    </w:p>
    <w:sectPr w:rsidR="009D0AB5" w:rsidRPr="00C84462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B8" w:rsidRDefault="005812B8" w:rsidP="00812127">
      <w:r>
        <w:separator/>
      </w:r>
    </w:p>
  </w:endnote>
  <w:endnote w:type="continuationSeparator" w:id="0">
    <w:p w:rsidR="005812B8" w:rsidRDefault="005812B8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9041E5" w:rsidRDefault="0062159D" w:rsidP="0062159D">
    <w:pPr>
      <w:spacing w:before="100"/>
      <w:ind w:left="120"/>
      <w:rPr>
        <w:rFonts w:ascii="Lato" w:hAnsi="Lato"/>
        <w:b/>
        <w:sz w:val="18"/>
        <w:lang w:val="en-US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4CA9" w:rsidRPr="00DE4CA9">
      <w:rPr>
        <w:noProof/>
      </w:rPr>
      <w:pict>
        <v:line id="Line 1" o:spid="_x0000_s2049" style="position:absolute;left:0;text-align:left;z-index:-251657728;visibility:visible;mso-wrap-distance-left:0;mso-wrap-distance-right:0;mso-position-horizontal-relative:page;mso-position-vertical-relative:text" from="36pt,-.6pt" to="55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" strokecolor="#b61e42" strokeweight=".25011mm">
          <w10:wrap type="topAndBottom" anchorx="page"/>
        </v:line>
      </w:pict>
    </w:r>
    <w:proofErr w:type="spellStart"/>
    <w:r w:rsidR="009041E5" w:rsidRPr="009041E5">
      <w:rPr>
        <w:rFonts w:ascii="Lato" w:hAnsi="Lato"/>
        <w:b/>
        <w:color w:val="00234B"/>
        <w:sz w:val="18"/>
        <w:lang w:val="en-US"/>
      </w:rPr>
      <w:t>Commplace</w:t>
    </w:r>
    <w:proofErr w:type="spellEnd"/>
    <w:r w:rsidR="009041E5" w:rsidRPr="009041E5">
      <w:rPr>
        <w:rFonts w:ascii="Lato" w:hAnsi="Lato"/>
        <w:b/>
        <w:color w:val="00234B"/>
        <w:sz w:val="18"/>
        <w:lang w:val="en-US"/>
      </w:rPr>
      <w:t xml:space="preserve"> </w:t>
    </w:r>
    <w:r w:rsidRPr="009041E5">
      <w:rPr>
        <w:rFonts w:ascii="Lato" w:hAnsi="Lato"/>
        <w:b/>
        <w:color w:val="00234B"/>
        <w:sz w:val="18"/>
        <w:lang w:val="en-US"/>
      </w:rPr>
      <w:t xml:space="preserve">Sp. z </w:t>
    </w:r>
    <w:proofErr w:type="spellStart"/>
    <w:r w:rsidRPr="009041E5">
      <w:rPr>
        <w:rFonts w:ascii="Lato" w:hAnsi="Lato"/>
        <w:b/>
        <w:color w:val="00234B"/>
        <w:sz w:val="18"/>
        <w:lang w:val="en-US"/>
      </w:rPr>
      <w:t>o.o</w:t>
    </w:r>
    <w:proofErr w:type="spellEnd"/>
    <w:r w:rsidRPr="009041E5">
      <w:rPr>
        <w:rFonts w:ascii="Lato" w:hAnsi="Lato"/>
        <w:b/>
        <w:color w:val="00234B"/>
        <w:sz w:val="18"/>
        <w:lang w:val="en-US"/>
      </w:rPr>
      <w:t xml:space="preserve">. </w:t>
    </w:r>
    <w:proofErr w:type="spellStart"/>
    <w:r w:rsidR="0073666C" w:rsidRPr="009041E5">
      <w:rPr>
        <w:rFonts w:ascii="Lato" w:hAnsi="Lato"/>
        <w:b/>
        <w:color w:val="00234B"/>
        <w:sz w:val="18"/>
        <w:lang w:val="en-US"/>
      </w:rPr>
      <w:t>Sp.K</w:t>
    </w:r>
    <w:proofErr w:type="spellEnd"/>
    <w:r w:rsidR="0073666C" w:rsidRPr="009041E5">
      <w:rPr>
        <w:rFonts w:ascii="Lato" w:hAnsi="Lato"/>
        <w:b/>
        <w:color w:val="00234B"/>
        <w:sz w:val="18"/>
        <w:lang w:val="en-US"/>
      </w:rPr>
      <w:t>.</w:t>
    </w:r>
  </w:p>
  <w:p w:rsidR="0062159D" w:rsidRPr="00D43345" w:rsidRDefault="0062159D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      </w:t>
    </w:r>
    <w:r w:rsidR="0073666C">
      <w:rPr>
        <w:rFonts w:ascii="Lato" w:hAnsi="Lato"/>
        <w:color w:val="00234B"/>
      </w:rPr>
      <w:t xml:space="preserve">                   </w:t>
    </w:r>
  </w:p>
  <w:p w:rsidR="008D7D17" w:rsidRDefault="0062159D" w:rsidP="0062159D">
    <w:pPr>
      <w:pStyle w:val="Tekstpodstawowy"/>
      <w:spacing w:before="56"/>
      <w:ind w:left="120"/>
      <w:rPr>
        <w:rFonts w:ascii="Lato" w:hAnsi="Lato"/>
        <w:color w:val="00234B"/>
      </w:rPr>
    </w:pPr>
    <w:r w:rsidRPr="00D43345">
      <w:rPr>
        <w:rFonts w:ascii="Lato" w:hAnsi="Lato"/>
        <w:color w:val="00234B"/>
      </w:rPr>
      <w:t>58-564 Sosnówka k. Karpacza</w:t>
    </w:r>
  </w:p>
  <w:p w:rsidR="00AE4EE9" w:rsidRDefault="008D7D17" w:rsidP="00AE4EE9">
    <w:pPr>
      <w:pStyle w:val="Tekstpodstawowy"/>
      <w:spacing w:before="80"/>
      <w:ind w:left="120"/>
      <w:rPr>
        <w:rFonts w:ascii="Lato" w:hAnsi="Lato"/>
      </w:rPr>
    </w:pPr>
    <w:r>
      <w:rPr>
        <w:rFonts w:ascii="Lato" w:hAnsi="Lato"/>
        <w:color w:val="00234B"/>
      </w:rPr>
      <w:t>NIP: 611-280-33-80</w:t>
    </w:r>
    <w:r w:rsidR="0062159D">
      <w:rPr>
        <w:rFonts w:ascii="Lato" w:hAnsi="Lato"/>
      </w:rPr>
      <w:t xml:space="preserve">  </w:t>
    </w:r>
  </w:p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B8" w:rsidRDefault="005812B8" w:rsidP="00812127">
      <w:r>
        <w:separator/>
      </w:r>
    </w:p>
  </w:footnote>
  <w:footnote w:type="continuationSeparator" w:id="0">
    <w:p w:rsidR="005812B8" w:rsidRDefault="005812B8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DB"/>
    <w:multiLevelType w:val="multilevel"/>
    <w:tmpl w:val="63E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F65"/>
    <w:multiLevelType w:val="multilevel"/>
    <w:tmpl w:val="8AA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80CB5"/>
    <w:multiLevelType w:val="multilevel"/>
    <w:tmpl w:val="7C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3171D"/>
    <w:multiLevelType w:val="multilevel"/>
    <w:tmpl w:val="F2B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73F11"/>
    <w:multiLevelType w:val="multilevel"/>
    <w:tmpl w:val="82A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Majnusz">
    <w15:presenceInfo w15:providerId="AD" w15:userId="S::mmajnusz@etisoft.com.pl::0a440de4-5b64-48b4-87a9-455602c3e0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2B6B"/>
    <w:rsid w:val="00006235"/>
    <w:rsid w:val="00007F2B"/>
    <w:rsid w:val="000609AE"/>
    <w:rsid w:val="00091FEF"/>
    <w:rsid w:val="00097258"/>
    <w:rsid w:val="000B02A0"/>
    <w:rsid w:val="000D1763"/>
    <w:rsid w:val="000E5644"/>
    <w:rsid w:val="00102529"/>
    <w:rsid w:val="00121BFC"/>
    <w:rsid w:val="00127CA9"/>
    <w:rsid w:val="00135EDA"/>
    <w:rsid w:val="00172AC1"/>
    <w:rsid w:val="00180068"/>
    <w:rsid w:val="001861CD"/>
    <w:rsid w:val="0019045F"/>
    <w:rsid w:val="00193456"/>
    <w:rsid w:val="001A2176"/>
    <w:rsid w:val="001A58A2"/>
    <w:rsid w:val="001B4922"/>
    <w:rsid w:val="001C0856"/>
    <w:rsid w:val="001E4B6E"/>
    <w:rsid w:val="001F5C91"/>
    <w:rsid w:val="0020273B"/>
    <w:rsid w:val="00205769"/>
    <w:rsid w:val="002152B1"/>
    <w:rsid w:val="0021591A"/>
    <w:rsid w:val="002306E2"/>
    <w:rsid w:val="00231C0E"/>
    <w:rsid w:val="00232888"/>
    <w:rsid w:val="00232B06"/>
    <w:rsid w:val="0023730F"/>
    <w:rsid w:val="00241984"/>
    <w:rsid w:val="00244E9D"/>
    <w:rsid w:val="00250AA9"/>
    <w:rsid w:val="00275924"/>
    <w:rsid w:val="00280994"/>
    <w:rsid w:val="00284CD6"/>
    <w:rsid w:val="00291191"/>
    <w:rsid w:val="00291DE2"/>
    <w:rsid w:val="002A22CE"/>
    <w:rsid w:val="002E3869"/>
    <w:rsid w:val="00321934"/>
    <w:rsid w:val="00356324"/>
    <w:rsid w:val="00360555"/>
    <w:rsid w:val="003727D9"/>
    <w:rsid w:val="00374CE5"/>
    <w:rsid w:val="0039003B"/>
    <w:rsid w:val="00391232"/>
    <w:rsid w:val="003A0EE0"/>
    <w:rsid w:val="003A645A"/>
    <w:rsid w:val="003B282E"/>
    <w:rsid w:val="003B528F"/>
    <w:rsid w:val="003C28AF"/>
    <w:rsid w:val="003D5B18"/>
    <w:rsid w:val="003D6916"/>
    <w:rsid w:val="003F04A7"/>
    <w:rsid w:val="003F088D"/>
    <w:rsid w:val="003F5516"/>
    <w:rsid w:val="004006E7"/>
    <w:rsid w:val="00401723"/>
    <w:rsid w:val="00406C7C"/>
    <w:rsid w:val="00413644"/>
    <w:rsid w:val="00415A2C"/>
    <w:rsid w:val="00420D37"/>
    <w:rsid w:val="0042218E"/>
    <w:rsid w:val="00431142"/>
    <w:rsid w:val="004336ED"/>
    <w:rsid w:val="0043652E"/>
    <w:rsid w:val="00461316"/>
    <w:rsid w:val="00463475"/>
    <w:rsid w:val="00463781"/>
    <w:rsid w:val="00467CBF"/>
    <w:rsid w:val="00476860"/>
    <w:rsid w:val="004835C8"/>
    <w:rsid w:val="00483EDB"/>
    <w:rsid w:val="004866EC"/>
    <w:rsid w:val="004962FD"/>
    <w:rsid w:val="004A6DB4"/>
    <w:rsid w:val="004B3425"/>
    <w:rsid w:val="004B7AB2"/>
    <w:rsid w:val="004C0A9A"/>
    <w:rsid w:val="004C582C"/>
    <w:rsid w:val="004E3A41"/>
    <w:rsid w:val="005001B9"/>
    <w:rsid w:val="00521E12"/>
    <w:rsid w:val="00542312"/>
    <w:rsid w:val="0056042B"/>
    <w:rsid w:val="00566362"/>
    <w:rsid w:val="00577F92"/>
    <w:rsid w:val="00580DFD"/>
    <w:rsid w:val="005812B8"/>
    <w:rsid w:val="00583CED"/>
    <w:rsid w:val="005A1A3F"/>
    <w:rsid w:val="005A26E0"/>
    <w:rsid w:val="005A3787"/>
    <w:rsid w:val="005A3D8F"/>
    <w:rsid w:val="005A6CB9"/>
    <w:rsid w:val="005C2DA3"/>
    <w:rsid w:val="005D584B"/>
    <w:rsid w:val="005D60D8"/>
    <w:rsid w:val="005E2E7D"/>
    <w:rsid w:val="005F209F"/>
    <w:rsid w:val="005F4BE6"/>
    <w:rsid w:val="00603D79"/>
    <w:rsid w:val="00607045"/>
    <w:rsid w:val="0062159D"/>
    <w:rsid w:val="00630ED2"/>
    <w:rsid w:val="00640FF8"/>
    <w:rsid w:val="00650DFC"/>
    <w:rsid w:val="00653483"/>
    <w:rsid w:val="00654AE4"/>
    <w:rsid w:val="006745EB"/>
    <w:rsid w:val="0068008B"/>
    <w:rsid w:val="0068243D"/>
    <w:rsid w:val="006876DB"/>
    <w:rsid w:val="00693EE4"/>
    <w:rsid w:val="00695E9C"/>
    <w:rsid w:val="0069739C"/>
    <w:rsid w:val="006A491C"/>
    <w:rsid w:val="006B7102"/>
    <w:rsid w:val="006B7F48"/>
    <w:rsid w:val="006C77E8"/>
    <w:rsid w:val="006E488F"/>
    <w:rsid w:val="006F7A88"/>
    <w:rsid w:val="00731789"/>
    <w:rsid w:val="00733B04"/>
    <w:rsid w:val="0073666C"/>
    <w:rsid w:val="00736BC5"/>
    <w:rsid w:val="00740D51"/>
    <w:rsid w:val="00777A21"/>
    <w:rsid w:val="00783C31"/>
    <w:rsid w:val="00793C4C"/>
    <w:rsid w:val="0079714E"/>
    <w:rsid w:val="007A545B"/>
    <w:rsid w:val="007A7CA8"/>
    <w:rsid w:val="007C2924"/>
    <w:rsid w:val="007C68AB"/>
    <w:rsid w:val="007F11F6"/>
    <w:rsid w:val="007F194D"/>
    <w:rsid w:val="00812127"/>
    <w:rsid w:val="0081317D"/>
    <w:rsid w:val="008205C7"/>
    <w:rsid w:val="00844046"/>
    <w:rsid w:val="008601DB"/>
    <w:rsid w:val="00864946"/>
    <w:rsid w:val="00867033"/>
    <w:rsid w:val="0087127D"/>
    <w:rsid w:val="00871961"/>
    <w:rsid w:val="00876C34"/>
    <w:rsid w:val="008911EE"/>
    <w:rsid w:val="008944EC"/>
    <w:rsid w:val="008A4786"/>
    <w:rsid w:val="008A5398"/>
    <w:rsid w:val="008A57DE"/>
    <w:rsid w:val="008D0F9C"/>
    <w:rsid w:val="008D7D17"/>
    <w:rsid w:val="008F4CE3"/>
    <w:rsid w:val="008F7480"/>
    <w:rsid w:val="0090326B"/>
    <w:rsid w:val="009041E5"/>
    <w:rsid w:val="00910F95"/>
    <w:rsid w:val="0091608C"/>
    <w:rsid w:val="00922136"/>
    <w:rsid w:val="00926C7D"/>
    <w:rsid w:val="00927C41"/>
    <w:rsid w:val="00951002"/>
    <w:rsid w:val="00951BFE"/>
    <w:rsid w:val="0095256F"/>
    <w:rsid w:val="009630C9"/>
    <w:rsid w:val="00977B70"/>
    <w:rsid w:val="0099473B"/>
    <w:rsid w:val="009B31F1"/>
    <w:rsid w:val="009B4023"/>
    <w:rsid w:val="009B4793"/>
    <w:rsid w:val="009B59FC"/>
    <w:rsid w:val="009C3311"/>
    <w:rsid w:val="009D0AB5"/>
    <w:rsid w:val="009F2E29"/>
    <w:rsid w:val="00A0575B"/>
    <w:rsid w:val="00A076E7"/>
    <w:rsid w:val="00A07DD0"/>
    <w:rsid w:val="00A103D8"/>
    <w:rsid w:val="00A1453E"/>
    <w:rsid w:val="00A2265A"/>
    <w:rsid w:val="00A371EF"/>
    <w:rsid w:val="00A71C3F"/>
    <w:rsid w:val="00A7711A"/>
    <w:rsid w:val="00A85FBC"/>
    <w:rsid w:val="00A937ED"/>
    <w:rsid w:val="00AC3E14"/>
    <w:rsid w:val="00AD51B0"/>
    <w:rsid w:val="00AE3CD6"/>
    <w:rsid w:val="00AE4EE9"/>
    <w:rsid w:val="00AE58AE"/>
    <w:rsid w:val="00B354F0"/>
    <w:rsid w:val="00B4274A"/>
    <w:rsid w:val="00B44DD8"/>
    <w:rsid w:val="00B4590C"/>
    <w:rsid w:val="00B61C75"/>
    <w:rsid w:val="00B66C26"/>
    <w:rsid w:val="00B77048"/>
    <w:rsid w:val="00B77906"/>
    <w:rsid w:val="00B82B1C"/>
    <w:rsid w:val="00B960FB"/>
    <w:rsid w:val="00BA0179"/>
    <w:rsid w:val="00BA34DD"/>
    <w:rsid w:val="00BB2BEF"/>
    <w:rsid w:val="00BD5F42"/>
    <w:rsid w:val="00C004BD"/>
    <w:rsid w:val="00C03A0C"/>
    <w:rsid w:val="00C45E1B"/>
    <w:rsid w:val="00C463C0"/>
    <w:rsid w:val="00C84462"/>
    <w:rsid w:val="00CB2807"/>
    <w:rsid w:val="00CC7AE2"/>
    <w:rsid w:val="00CF4BA1"/>
    <w:rsid w:val="00D06F80"/>
    <w:rsid w:val="00D13486"/>
    <w:rsid w:val="00D21CA8"/>
    <w:rsid w:val="00D32A4F"/>
    <w:rsid w:val="00D43345"/>
    <w:rsid w:val="00D44DBB"/>
    <w:rsid w:val="00D60920"/>
    <w:rsid w:val="00D74D01"/>
    <w:rsid w:val="00D75242"/>
    <w:rsid w:val="00D81CEF"/>
    <w:rsid w:val="00D87157"/>
    <w:rsid w:val="00D93B42"/>
    <w:rsid w:val="00D95434"/>
    <w:rsid w:val="00DA0C93"/>
    <w:rsid w:val="00DC09B0"/>
    <w:rsid w:val="00DD0D73"/>
    <w:rsid w:val="00DD4D0D"/>
    <w:rsid w:val="00DE4CA9"/>
    <w:rsid w:val="00DF4338"/>
    <w:rsid w:val="00E0355A"/>
    <w:rsid w:val="00E11A73"/>
    <w:rsid w:val="00E12D2E"/>
    <w:rsid w:val="00E20120"/>
    <w:rsid w:val="00E21F0A"/>
    <w:rsid w:val="00E44282"/>
    <w:rsid w:val="00E50BE0"/>
    <w:rsid w:val="00E62D25"/>
    <w:rsid w:val="00E633B1"/>
    <w:rsid w:val="00E65BCB"/>
    <w:rsid w:val="00E90E05"/>
    <w:rsid w:val="00EA3D74"/>
    <w:rsid w:val="00EA6AFA"/>
    <w:rsid w:val="00EC1E3D"/>
    <w:rsid w:val="00ED1313"/>
    <w:rsid w:val="00ED5613"/>
    <w:rsid w:val="00ED772A"/>
    <w:rsid w:val="00EE5E59"/>
    <w:rsid w:val="00EE62B6"/>
    <w:rsid w:val="00F11D51"/>
    <w:rsid w:val="00F2580B"/>
    <w:rsid w:val="00F27F9E"/>
    <w:rsid w:val="00F44AB9"/>
    <w:rsid w:val="00F72F47"/>
    <w:rsid w:val="00F736F0"/>
    <w:rsid w:val="00F77130"/>
    <w:rsid w:val="00F77142"/>
    <w:rsid w:val="00F93F23"/>
    <w:rsid w:val="00F945B4"/>
    <w:rsid w:val="00FB78AC"/>
    <w:rsid w:val="00FC0895"/>
    <w:rsid w:val="00FD7BE6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A103D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3D8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0E75-81B0-4835-ADC1-30415D80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11</cp:revision>
  <dcterms:created xsi:type="dcterms:W3CDTF">2020-04-03T12:22:00Z</dcterms:created>
  <dcterms:modified xsi:type="dcterms:W3CDTF">2020-04-17T10:17:00Z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